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76C5" w14:textId="77777777" w:rsidR="00866A24" w:rsidRDefault="00866A24" w:rsidP="00527987">
      <w:pPr>
        <w:rPr>
          <w:bCs/>
          <w:caps/>
          <w:color w:val="FF0000"/>
          <w:sz w:val="20"/>
          <w:szCs w:val="20"/>
        </w:rPr>
      </w:pPr>
    </w:p>
    <w:p w14:paraId="7782AD63" w14:textId="2CD8212E" w:rsidR="00A534AF" w:rsidRPr="00866A24" w:rsidRDefault="00866A24" w:rsidP="00527987">
      <w:pPr>
        <w:rPr>
          <w:b/>
          <w:caps/>
          <w:sz w:val="20"/>
          <w:szCs w:val="20"/>
          <w:u w:val="single"/>
        </w:rPr>
      </w:pPr>
      <w:r>
        <w:rPr>
          <w:b/>
          <w:caps/>
          <w:sz w:val="20"/>
          <w:szCs w:val="20"/>
          <w:u w:val="single"/>
        </w:rPr>
        <w:t xml:space="preserve">governing body – </w:t>
      </w:r>
      <w:r w:rsidR="00A534AF">
        <w:rPr>
          <w:b/>
          <w:caps/>
          <w:sz w:val="20"/>
          <w:szCs w:val="20"/>
          <w:u w:val="single"/>
        </w:rPr>
        <w:t>UK Athletics</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866A24" w:rsidRPr="00A63F2E" w:rsidRDefault="00866A24" w:rsidP="004B48B5">
            <w:pPr>
              <w:rPr>
                <w:sz w:val="20"/>
                <w:u w:val="single"/>
              </w:rPr>
            </w:pPr>
            <w:r w:rsidRPr="00A63F2E">
              <w:rPr>
                <w:sz w:val="20"/>
                <w:u w:val="single"/>
              </w:rPr>
              <w:t>Distance</w:t>
            </w:r>
          </w:p>
        </w:tc>
        <w:tc>
          <w:tcPr>
            <w:tcW w:w="1765" w:type="dxa"/>
          </w:tcPr>
          <w:p w14:paraId="2D08D2F9"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866A24"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74FAC82C" w:rsidR="00866A24" w:rsidRPr="00A63F2E" w:rsidRDefault="0022661F" w:rsidP="004B48B5">
            <w:pPr>
              <w:rPr>
                <w:sz w:val="20"/>
                <w:u w:val="single"/>
              </w:rPr>
            </w:pPr>
            <w:r>
              <w:rPr>
                <w:sz w:val="20"/>
                <w:u w:val="single"/>
              </w:rPr>
              <w:t>6.7 miles</w:t>
            </w:r>
          </w:p>
        </w:tc>
        <w:tc>
          <w:tcPr>
            <w:tcW w:w="1765" w:type="dxa"/>
          </w:tcPr>
          <w:p w14:paraId="7A7C4400" w14:textId="20AC2EC7" w:rsidR="00866A24" w:rsidRPr="00A63F2E"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w:t>
            </w:r>
            <w:r w:rsidR="00D4493A">
              <w:rPr>
                <w:sz w:val="20"/>
                <w:u w:val="single"/>
              </w:rPr>
              <w:t>15 – 09:15</w:t>
            </w:r>
          </w:p>
        </w:tc>
        <w:tc>
          <w:tcPr>
            <w:tcW w:w="1503" w:type="dxa"/>
          </w:tcPr>
          <w:p w14:paraId="0C49B268" w14:textId="2E900135" w:rsidR="00866A24" w:rsidRPr="00A63F2E"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D4493A">
              <w:rPr>
                <w:sz w:val="20"/>
                <w:u w:val="single"/>
              </w:rPr>
              <w:t>20</w:t>
            </w:r>
          </w:p>
        </w:tc>
        <w:tc>
          <w:tcPr>
            <w:tcW w:w="1503" w:type="dxa"/>
          </w:tcPr>
          <w:p w14:paraId="024E03BF" w14:textId="284FFE8A" w:rsidR="00866A24" w:rsidRPr="00A63F2E"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D4493A">
              <w:rPr>
                <w:sz w:val="20"/>
                <w:u w:val="single"/>
              </w:rPr>
              <w:t>:30</w:t>
            </w:r>
          </w:p>
        </w:tc>
      </w:tr>
      <w:tr w:rsidR="00773749" w:rsidRPr="00A63F2E" w14:paraId="3BD42E3B"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5DC6E410" w14:textId="21977BE4" w:rsidR="00773749" w:rsidRDefault="00A534AF" w:rsidP="004B48B5">
            <w:pPr>
              <w:rPr>
                <w:sz w:val="20"/>
                <w:u w:val="single"/>
              </w:rPr>
            </w:pPr>
            <w:r>
              <w:rPr>
                <w:sz w:val="20"/>
                <w:u w:val="single"/>
              </w:rPr>
              <w:t>Half Marathon</w:t>
            </w:r>
          </w:p>
        </w:tc>
        <w:tc>
          <w:tcPr>
            <w:tcW w:w="1765" w:type="dxa"/>
          </w:tcPr>
          <w:p w14:paraId="3228287C" w14:textId="6037627A" w:rsidR="00773749" w:rsidRDefault="00A534AF"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w:t>
            </w:r>
            <w:r w:rsidR="00D4493A">
              <w:rPr>
                <w:sz w:val="20"/>
                <w:u w:val="single"/>
              </w:rPr>
              <w:t>15 – 09:15</w:t>
            </w:r>
          </w:p>
        </w:tc>
        <w:tc>
          <w:tcPr>
            <w:tcW w:w="1503" w:type="dxa"/>
          </w:tcPr>
          <w:p w14:paraId="49A5DB63" w14:textId="0813D10D"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w:t>
            </w:r>
            <w:r w:rsidR="00D4493A">
              <w:rPr>
                <w:sz w:val="20"/>
                <w:u w:val="single"/>
              </w:rPr>
              <w:t>20</w:t>
            </w:r>
          </w:p>
        </w:tc>
        <w:tc>
          <w:tcPr>
            <w:tcW w:w="1503" w:type="dxa"/>
          </w:tcPr>
          <w:p w14:paraId="7ADE4399" w14:textId="666B668C" w:rsidR="00773749" w:rsidRDefault="00A534AF"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w:t>
            </w:r>
            <w:r w:rsidR="00D4493A">
              <w:rPr>
                <w:sz w:val="20"/>
                <w:u w:val="single"/>
              </w:rPr>
              <w:t>30</w:t>
            </w:r>
          </w:p>
        </w:tc>
      </w:tr>
    </w:tbl>
    <w:p w14:paraId="708354F5" w14:textId="77777777" w:rsidR="00ED0977" w:rsidRPr="00A63F2E" w:rsidRDefault="00ED0977">
      <w:pPr>
        <w:rPr>
          <w:b/>
          <w:sz w:val="20"/>
          <w:u w:val="single"/>
        </w:rPr>
      </w:pPr>
    </w:p>
    <w:p w14:paraId="0C66DC2C" w14:textId="77777777" w:rsidR="00CE0E9D" w:rsidRPr="00866A24" w:rsidRDefault="00CE0E9D" w:rsidP="00CE0E9D">
      <w:pPr>
        <w:spacing w:after="80"/>
        <w:rPr>
          <w:b/>
          <w:sz w:val="20"/>
        </w:rPr>
      </w:pPr>
      <w:r w:rsidRPr="00866A24">
        <w:rPr>
          <w:b/>
          <w:sz w:val="20"/>
        </w:rPr>
        <w:t>GETTING TO US:</w:t>
      </w:r>
    </w:p>
    <w:p w14:paraId="66E8A484" w14:textId="5CE94ECA" w:rsidR="00CE0E9D" w:rsidRDefault="00866A24" w:rsidP="00CE0E9D">
      <w:pPr>
        <w:spacing w:after="80"/>
        <w:rPr>
          <w:sz w:val="20"/>
        </w:rPr>
      </w:pPr>
      <w:r>
        <w:rPr>
          <w:sz w:val="20"/>
        </w:rPr>
        <w:t xml:space="preserve">Registration, toilets, baggage drop and </w:t>
      </w:r>
      <w:r w:rsidR="00C65D5E">
        <w:rPr>
          <w:sz w:val="20"/>
        </w:rPr>
        <w:t>Start,</w:t>
      </w:r>
      <w:r>
        <w:rPr>
          <w:sz w:val="20"/>
        </w:rPr>
        <w:t xml:space="preserve"> and Finish is at:</w:t>
      </w:r>
    </w:p>
    <w:p w14:paraId="31A688C6" w14:textId="057681A8" w:rsidR="00A534AF" w:rsidRDefault="00D4493A" w:rsidP="00CE0E9D">
      <w:pPr>
        <w:spacing w:after="80"/>
        <w:rPr>
          <w:sz w:val="20"/>
        </w:rPr>
      </w:pPr>
      <w:r>
        <w:rPr>
          <w:sz w:val="20"/>
        </w:rPr>
        <w:t>Right the nearest postcode is the:</w:t>
      </w:r>
    </w:p>
    <w:p w14:paraId="2E58AF7F" w14:textId="6384A610" w:rsidR="00D4493A" w:rsidRDefault="00D4493A" w:rsidP="00CE0E9D">
      <w:pPr>
        <w:spacing w:after="80"/>
        <w:rPr>
          <w:sz w:val="20"/>
        </w:rPr>
      </w:pPr>
      <w:proofErr w:type="spellStart"/>
      <w:r>
        <w:rPr>
          <w:sz w:val="20"/>
        </w:rPr>
        <w:t>Tennants</w:t>
      </w:r>
      <w:proofErr w:type="spellEnd"/>
      <w:r>
        <w:rPr>
          <w:sz w:val="20"/>
        </w:rPr>
        <w:t xml:space="preserve"> Arms Hotel</w:t>
      </w:r>
    </w:p>
    <w:p w14:paraId="72E3AC38" w14:textId="340A787D" w:rsidR="00D4493A" w:rsidRDefault="00D4493A" w:rsidP="00CE0E9D">
      <w:pPr>
        <w:spacing w:after="80"/>
        <w:rPr>
          <w:sz w:val="20"/>
        </w:rPr>
      </w:pPr>
      <w:proofErr w:type="spellStart"/>
      <w:r>
        <w:rPr>
          <w:sz w:val="20"/>
        </w:rPr>
        <w:t>Mastiles</w:t>
      </w:r>
      <w:proofErr w:type="spellEnd"/>
      <w:r>
        <w:rPr>
          <w:sz w:val="20"/>
        </w:rPr>
        <w:t xml:space="preserve"> Lane</w:t>
      </w:r>
    </w:p>
    <w:p w14:paraId="10BD1EF1" w14:textId="71811A9E" w:rsidR="00D4493A" w:rsidRDefault="00D4493A" w:rsidP="00CE0E9D">
      <w:pPr>
        <w:spacing w:after="80"/>
        <w:rPr>
          <w:sz w:val="20"/>
        </w:rPr>
      </w:pPr>
      <w:proofErr w:type="spellStart"/>
      <w:r>
        <w:rPr>
          <w:sz w:val="20"/>
        </w:rPr>
        <w:t>Kilnsley</w:t>
      </w:r>
      <w:proofErr w:type="spellEnd"/>
      <w:r>
        <w:rPr>
          <w:sz w:val="20"/>
        </w:rPr>
        <w:t xml:space="preserve">, </w:t>
      </w:r>
    </w:p>
    <w:p w14:paraId="00E71D95" w14:textId="57EB546B" w:rsidR="00D4493A" w:rsidRDefault="00D4493A" w:rsidP="00CE0E9D">
      <w:pPr>
        <w:spacing w:after="80"/>
        <w:rPr>
          <w:sz w:val="20"/>
        </w:rPr>
      </w:pPr>
      <w:r>
        <w:rPr>
          <w:sz w:val="20"/>
        </w:rPr>
        <w:t>Skipton</w:t>
      </w:r>
    </w:p>
    <w:p w14:paraId="7A1279AA" w14:textId="6F5FBCB9" w:rsidR="00D4493A" w:rsidRDefault="00D4493A" w:rsidP="00CE0E9D">
      <w:pPr>
        <w:spacing w:after="80"/>
        <w:rPr>
          <w:sz w:val="20"/>
        </w:rPr>
      </w:pPr>
      <w:r>
        <w:rPr>
          <w:sz w:val="20"/>
        </w:rPr>
        <w:t>BD23 5PS</w:t>
      </w:r>
    </w:p>
    <w:p w14:paraId="46D7F320" w14:textId="136863C4" w:rsidR="00D4493A" w:rsidRDefault="00D4493A" w:rsidP="00CE0E9D">
      <w:pPr>
        <w:spacing w:after="80"/>
        <w:rPr>
          <w:sz w:val="20"/>
        </w:rPr>
      </w:pPr>
      <w:r>
        <w:rPr>
          <w:sz w:val="20"/>
        </w:rPr>
        <w:t>You driv</w:t>
      </w:r>
      <w:r w:rsidR="00146DEA">
        <w:rPr>
          <w:sz w:val="20"/>
        </w:rPr>
        <w:t>e</w:t>
      </w:r>
      <w:r>
        <w:rPr>
          <w:sz w:val="20"/>
        </w:rPr>
        <w:t xml:space="preserve"> past the public house on the B6160 as if you are heading towards </w:t>
      </w:r>
      <w:proofErr w:type="spellStart"/>
      <w:r>
        <w:rPr>
          <w:sz w:val="20"/>
        </w:rPr>
        <w:t>Kettlewell</w:t>
      </w:r>
      <w:proofErr w:type="spellEnd"/>
      <w:r>
        <w:rPr>
          <w:sz w:val="20"/>
        </w:rPr>
        <w:t xml:space="preserve">.  After 500 Yards the road veers to the right, you will go over a bridge, over the River </w:t>
      </w:r>
      <w:proofErr w:type="spellStart"/>
      <w:r>
        <w:rPr>
          <w:sz w:val="20"/>
        </w:rPr>
        <w:t>Skirfare</w:t>
      </w:r>
      <w:proofErr w:type="spellEnd"/>
      <w:r>
        <w:rPr>
          <w:sz w:val="20"/>
        </w:rPr>
        <w:t>.  Once over the bridge turn immediately left, onto a lane, we will have a marshal there to help you.  You will be in a field</w:t>
      </w:r>
      <w:r w:rsidR="00146DEA">
        <w:rPr>
          <w:sz w:val="20"/>
        </w:rPr>
        <w:t xml:space="preserve"> with firm ground, </w:t>
      </w:r>
      <w:r>
        <w:rPr>
          <w:sz w:val="20"/>
        </w:rPr>
        <w:t xml:space="preserve"> which will be parking, toilets, bag drop and the start and finish area</w:t>
      </w:r>
      <w:r w:rsidR="00146DEA">
        <w:rPr>
          <w:sz w:val="20"/>
        </w:rPr>
        <w:t>.  See attached map</w:t>
      </w:r>
    </w:p>
    <w:p w14:paraId="26C81DC3" w14:textId="77777777" w:rsidR="00146DEA" w:rsidRDefault="00146DEA" w:rsidP="00CE0E9D">
      <w:pPr>
        <w:spacing w:after="80"/>
        <w:rPr>
          <w:sz w:val="20"/>
        </w:rPr>
      </w:pPr>
    </w:p>
    <w:p w14:paraId="2FBCEDA7" w14:textId="1F175F61" w:rsidR="00A534AF" w:rsidRPr="00A534AF" w:rsidRDefault="00A534AF" w:rsidP="00CE0E9D">
      <w:pPr>
        <w:spacing w:after="80"/>
        <w:rPr>
          <w:b/>
          <w:bCs/>
          <w:sz w:val="20"/>
        </w:rPr>
      </w:pPr>
      <w:r w:rsidRPr="00A534AF">
        <w:rPr>
          <w:b/>
          <w:bCs/>
          <w:sz w:val="20"/>
        </w:rPr>
        <w:t>PARKING</w:t>
      </w:r>
      <w:r>
        <w:rPr>
          <w:b/>
          <w:bCs/>
          <w:sz w:val="20"/>
        </w:rPr>
        <w:t>:</w:t>
      </w:r>
    </w:p>
    <w:p w14:paraId="3BE67160" w14:textId="662A8739" w:rsidR="00A534AF" w:rsidRDefault="00146DEA" w:rsidP="00CE0E9D">
      <w:pPr>
        <w:spacing w:after="80"/>
        <w:rPr>
          <w:sz w:val="20"/>
        </w:rPr>
      </w:pPr>
      <w:r>
        <w:rPr>
          <w:sz w:val="20"/>
        </w:rPr>
        <w:t>The field belongs to a kind farmer called Farmer Dibbs and the parking will cos £3 per car.  If you have the correct change that would be most useful.</w:t>
      </w:r>
    </w:p>
    <w:p w14:paraId="08927731" w14:textId="77777777" w:rsidR="00146DEA" w:rsidRPr="00A63F2E" w:rsidRDefault="00146DEA" w:rsidP="00CE0E9D">
      <w:pPr>
        <w:spacing w:after="80"/>
        <w:rPr>
          <w:sz w:val="20"/>
        </w:rPr>
      </w:pPr>
    </w:p>
    <w:p w14:paraId="769F64CA" w14:textId="77777777" w:rsidR="00CE0E9D" w:rsidRPr="00866A24" w:rsidRDefault="00CE0E9D" w:rsidP="00CE0E9D">
      <w:pPr>
        <w:spacing w:after="80"/>
        <w:rPr>
          <w:b/>
          <w:caps/>
          <w:sz w:val="20"/>
        </w:rPr>
      </w:pPr>
      <w:r w:rsidRPr="00866A24">
        <w:rPr>
          <w:b/>
          <w:caps/>
          <w:sz w:val="20"/>
        </w:rPr>
        <w:t>Race Numbers and Registration (and</w:t>
      </w:r>
      <w:r w:rsidRPr="00181A72">
        <w:rPr>
          <w:b/>
          <w:caps/>
          <w:sz w:val="20"/>
          <w:u w:val="single"/>
        </w:rPr>
        <w:t xml:space="preserve"> </w:t>
      </w:r>
      <w:r w:rsidRPr="00866A24">
        <w:rPr>
          <w:b/>
          <w:caps/>
          <w:sz w:val="20"/>
        </w:rPr>
        <w:t>loos):</w:t>
      </w:r>
    </w:p>
    <w:p w14:paraId="02A45EAB" w14:textId="3509A96C" w:rsidR="00866A24" w:rsidRDefault="00866A24" w:rsidP="00CE0E9D">
      <w:pPr>
        <w:spacing w:after="80"/>
        <w:rPr>
          <w:sz w:val="20"/>
        </w:rPr>
      </w:pPr>
      <w:r>
        <w:rPr>
          <w:sz w:val="20"/>
        </w:rPr>
        <w:t xml:space="preserve">The registration and toilets </w:t>
      </w:r>
      <w:r w:rsidR="00146DEA">
        <w:rPr>
          <w:sz w:val="20"/>
        </w:rPr>
        <w:t>will be in the field</w:t>
      </w:r>
      <w:bookmarkStart w:id="0" w:name="_GoBack"/>
      <w:bookmarkEnd w:id="0"/>
    </w:p>
    <w:p w14:paraId="695CE0FD" w14:textId="01C0E103" w:rsidR="00866A24" w:rsidRPr="00E0073D" w:rsidRDefault="00866A24" w:rsidP="00CE0E9D">
      <w:pPr>
        <w:spacing w:after="80"/>
        <w:rPr>
          <w:b/>
          <w:caps/>
          <w:sz w:val="20"/>
          <w:u w:val="single"/>
        </w:rPr>
      </w:pPr>
      <w:r>
        <w:rPr>
          <w:sz w:val="20"/>
        </w:rPr>
        <w:t>Race Registration will close promptly at the times stated above.  We need to make our way to the start/finish area.</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37C0AC83" w:rsidR="00CE0E9D" w:rsidRDefault="00CE0E9D" w:rsidP="00CE0E9D">
      <w:pPr>
        <w:spacing w:after="80"/>
        <w:rPr>
          <w:sz w:val="20"/>
        </w:rPr>
      </w:pPr>
      <w:r w:rsidRPr="00E00BCC">
        <w:rPr>
          <w:sz w:val="20"/>
        </w:rPr>
        <w:t>You can drop your bag</w:t>
      </w:r>
      <w:r w:rsidR="00760AAC">
        <w:rPr>
          <w:sz w:val="20"/>
        </w:rPr>
        <w:t>s</w:t>
      </w:r>
      <w:r w:rsidRPr="00E00BCC">
        <w:rPr>
          <w:sz w:val="20"/>
        </w:rPr>
        <w:t xml:space="preserve"> in </w:t>
      </w:r>
      <w:r w:rsidR="00866A24">
        <w:rPr>
          <w:sz w:val="20"/>
        </w:rPr>
        <w:t>the Grim big white van, which will be</w:t>
      </w:r>
      <w:r w:rsidR="00146DEA">
        <w:rPr>
          <w:sz w:val="20"/>
        </w:rPr>
        <w:t>, yes you have guessed it, in the field</w:t>
      </w:r>
      <w:r w:rsidR="005B7EE5">
        <w:rPr>
          <w:sz w:val="20"/>
        </w:rPr>
        <w:t>, all bags etc are left entirely at your own risk, although we aim to keep an eye on them.</w:t>
      </w:r>
    </w:p>
    <w:p w14:paraId="094E9584" w14:textId="26CAA007" w:rsidR="00866A24" w:rsidRDefault="00866A24" w:rsidP="00CE0E9D">
      <w:pPr>
        <w:spacing w:after="80"/>
        <w:rPr>
          <w:sz w:val="20"/>
        </w:rPr>
      </w:pPr>
    </w:p>
    <w:p w14:paraId="4669F36D" w14:textId="2E95BCCC" w:rsidR="00866A24" w:rsidRDefault="00866A24" w:rsidP="00CE0E9D">
      <w:pPr>
        <w:spacing w:after="80"/>
        <w:rPr>
          <w:b/>
          <w:bCs/>
          <w:sz w:val="20"/>
        </w:rPr>
      </w:pPr>
      <w:r w:rsidRPr="00866A24">
        <w:rPr>
          <w:b/>
          <w:bCs/>
          <w:sz w:val="20"/>
        </w:rPr>
        <w:t>NUMBER EXCHANGE</w:t>
      </w:r>
    </w:p>
    <w:p w14:paraId="0CD2C7C4" w14:textId="77777777" w:rsidR="008C7B91" w:rsidRDefault="00583829" w:rsidP="008C7B91">
      <w:pPr>
        <w:spacing w:after="80"/>
        <w:rPr>
          <w:b/>
          <w:caps/>
          <w:sz w:val="20"/>
        </w:rPr>
      </w:pPr>
      <w:r>
        <w:rPr>
          <w:sz w:val="20"/>
        </w:rPr>
        <w:t>Numbers cannot be exchanged unless prior notice is given to the race committee.  If numbers are exchanged without prior permission the runners will be disqualified from the race.</w:t>
      </w:r>
      <w:r w:rsidR="008C7B91" w:rsidRPr="008C7B91">
        <w:rPr>
          <w:b/>
          <w:caps/>
          <w:sz w:val="20"/>
        </w:rPr>
        <w:t xml:space="preserve"> </w:t>
      </w:r>
    </w:p>
    <w:p w14:paraId="62506DAE" w14:textId="77777777" w:rsidR="008C7B91" w:rsidRDefault="008C7B91" w:rsidP="008C7B91">
      <w:pPr>
        <w:spacing w:after="80"/>
        <w:rPr>
          <w:b/>
          <w:caps/>
          <w:sz w:val="20"/>
        </w:rPr>
      </w:pPr>
    </w:p>
    <w:p w14:paraId="23073645" w14:textId="77777777" w:rsidR="00146DEA" w:rsidRDefault="00146DEA" w:rsidP="008C7B91">
      <w:pPr>
        <w:spacing w:after="80"/>
        <w:rPr>
          <w:b/>
          <w:caps/>
          <w:sz w:val="20"/>
        </w:rPr>
      </w:pPr>
    </w:p>
    <w:p w14:paraId="7FBC7D8A" w14:textId="77777777" w:rsidR="00146DEA" w:rsidRDefault="00146DEA" w:rsidP="008C7B91">
      <w:pPr>
        <w:spacing w:after="80"/>
        <w:rPr>
          <w:b/>
          <w:caps/>
          <w:sz w:val="20"/>
        </w:rPr>
      </w:pPr>
    </w:p>
    <w:p w14:paraId="2A20EAA2" w14:textId="77777777" w:rsidR="00146DEA" w:rsidRDefault="00146DEA" w:rsidP="008C7B91">
      <w:pPr>
        <w:spacing w:after="80"/>
        <w:rPr>
          <w:b/>
          <w:caps/>
          <w:sz w:val="20"/>
        </w:rPr>
      </w:pPr>
    </w:p>
    <w:p w14:paraId="6CF8A045" w14:textId="77777777" w:rsidR="00146DEA" w:rsidRDefault="00146DEA" w:rsidP="008C7B91">
      <w:pPr>
        <w:spacing w:after="80"/>
        <w:rPr>
          <w:b/>
          <w:caps/>
          <w:sz w:val="20"/>
        </w:rPr>
      </w:pPr>
    </w:p>
    <w:p w14:paraId="63A1088A" w14:textId="77777777" w:rsidR="00146DEA" w:rsidRDefault="00146DEA" w:rsidP="008C7B91">
      <w:pPr>
        <w:spacing w:after="80"/>
        <w:rPr>
          <w:b/>
          <w:caps/>
          <w:sz w:val="20"/>
        </w:rPr>
      </w:pPr>
    </w:p>
    <w:p w14:paraId="08A6E842" w14:textId="77777777" w:rsidR="00146DEA" w:rsidRDefault="00146DEA" w:rsidP="008C7B91">
      <w:pPr>
        <w:spacing w:after="80"/>
        <w:rPr>
          <w:b/>
          <w:caps/>
          <w:sz w:val="20"/>
        </w:rPr>
      </w:pPr>
    </w:p>
    <w:p w14:paraId="3589975F" w14:textId="33D189F9" w:rsidR="008C7B91" w:rsidRPr="00583829" w:rsidRDefault="008C7B91" w:rsidP="008C7B91">
      <w:pPr>
        <w:spacing w:after="80"/>
        <w:rPr>
          <w:b/>
          <w:sz w:val="20"/>
        </w:rPr>
      </w:pPr>
      <w:r w:rsidRPr="00583829">
        <w:rPr>
          <w:b/>
          <w:caps/>
          <w:sz w:val="20"/>
        </w:rPr>
        <w:t>withdrawal, deferrals, refunds, changes on the day entries.</w:t>
      </w:r>
    </w:p>
    <w:p w14:paraId="7A80DE3E" w14:textId="77777777" w:rsidR="008C7B91" w:rsidRPr="00D00516" w:rsidRDefault="008C7B91" w:rsidP="008C7B91">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3CDADC59" w14:textId="77777777" w:rsidR="008C7B91" w:rsidRDefault="008C7B91" w:rsidP="008C7B91">
      <w:pPr>
        <w:spacing w:after="0"/>
        <w:rPr>
          <w:sz w:val="20"/>
        </w:rPr>
      </w:pPr>
      <w:r>
        <w:rPr>
          <w:sz w:val="20"/>
        </w:rPr>
        <w:t>We cannot issue refunds or defer your entry without 2 weeks’ notice – with the number of races and the effort going into each event it’s just not possible.</w:t>
      </w:r>
    </w:p>
    <w:p w14:paraId="3344047F" w14:textId="77777777" w:rsidR="008C7B91" w:rsidRDefault="008C7B91" w:rsidP="008C7B91">
      <w:pPr>
        <w:spacing w:after="0"/>
        <w:rPr>
          <w:sz w:val="20"/>
        </w:rPr>
      </w:pPr>
    </w:p>
    <w:p w14:paraId="1A078ACC" w14:textId="53DE3300" w:rsidR="008C7B91" w:rsidRDefault="008C7B91" w:rsidP="008C7B91">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However, </w:t>
      </w:r>
    </w:p>
    <w:p w14:paraId="536D3E86" w14:textId="4A337947" w:rsidR="008C7B91" w:rsidRDefault="008C7B91" w:rsidP="008C7B91">
      <w:pPr>
        <w:spacing w:after="0"/>
        <w:rPr>
          <w:sz w:val="20"/>
        </w:rPr>
      </w:pPr>
      <w:r>
        <w:rPr>
          <w:sz w:val="20"/>
        </w:rPr>
        <w:t>we will TRY to accommodate some of these changes on race day. This will be at the committee’s discretion and numbers will be released 30 min</w:t>
      </w:r>
      <w:r w:rsidR="0022661F">
        <w:rPr>
          <w:sz w:val="20"/>
        </w:rPr>
        <w:t>utes</w:t>
      </w:r>
      <w:r>
        <w:rPr>
          <w:sz w:val="20"/>
        </w:rPr>
        <w:t xml:space="preserve"> before race start. This cannot be confirmed beforehand as it is dependent on several factors. You will be excluded from a top three award.</w:t>
      </w:r>
    </w:p>
    <w:p w14:paraId="210471F9" w14:textId="77777777" w:rsidR="008C7B91" w:rsidRDefault="008C7B91" w:rsidP="008C7B91">
      <w:pPr>
        <w:spacing w:after="0"/>
        <w:rPr>
          <w:sz w:val="20"/>
        </w:rPr>
      </w:pPr>
    </w:p>
    <w:p w14:paraId="42952863" w14:textId="77777777" w:rsidR="008C7B91" w:rsidRDefault="008C7B91" w:rsidP="008C7B91">
      <w:pPr>
        <w:spacing w:after="80"/>
        <w:rPr>
          <w:sz w:val="20"/>
        </w:rPr>
      </w:pPr>
      <w:r>
        <w:rPr>
          <w:sz w:val="20"/>
        </w:rPr>
        <w:t>There may be several entries on the day. This will be at the committee’s discretion and numbers will be released 30 mins before race start. This cannot be confirmed beforehand as it is dependent on several factors. You will be excluded from a top three award.</w:t>
      </w:r>
    </w:p>
    <w:p w14:paraId="622C036E" w14:textId="322ECAD1" w:rsidR="00760AAC" w:rsidRDefault="008C7B91" w:rsidP="00CE0E9D">
      <w:pPr>
        <w:spacing w:after="80"/>
        <w:rPr>
          <w:b/>
          <w:bCs/>
          <w:sz w:val="20"/>
        </w:rPr>
      </w:pPr>
      <w:r>
        <w:rPr>
          <w:sz w:val="20"/>
        </w:rPr>
        <w:t>We hope to have a ‘Change and On the Day’ desk, due to limited volunteers there will only be one person staffing that desk so it could get busy and we’d hate you to be late for your race.</w:t>
      </w:r>
    </w:p>
    <w:p w14:paraId="6ED37B4F" w14:textId="77777777" w:rsidR="005B7EE5" w:rsidRDefault="005B7EE5" w:rsidP="00CE0E9D">
      <w:pPr>
        <w:spacing w:after="80"/>
        <w:rPr>
          <w:b/>
          <w:bCs/>
          <w:sz w:val="20"/>
        </w:rPr>
      </w:pPr>
    </w:p>
    <w:p w14:paraId="03A7557F" w14:textId="4587A89A" w:rsidR="00583829" w:rsidRDefault="00583829" w:rsidP="00CE0E9D">
      <w:pPr>
        <w:spacing w:after="80"/>
        <w:rPr>
          <w:b/>
          <w:bCs/>
          <w:sz w:val="20"/>
        </w:rPr>
      </w:pPr>
    </w:p>
    <w:p w14:paraId="005BF005" w14:textId="35AA9153" w:rsidR="00583829" w:rsidRDefault="00583829" w:rsidP="00CE0E9D">
      <w:pPr>
        <w:spacing w:after="80"/>
        <w:rPr>
          <w:sz w:val="20"/>
        </w:rPr>
      </w:pPr>
      <w:r>
        <w:rPr>
          <w:b/>
          <w:bCs/>
          <w:sz w:val="20"/>
        </w:rPr>
        <w:t>RACE TIMES</w:t>
      </w:r>
    </w:p>
    <w:p w14:paraId="6B95F5B7" w14:textId="3F3BAA43" w:rsidR="00583829" w:rsidRDefault="00583829" w:rsidP="00CE0E9D">
      <w:pPr>
        <w:spacing w:after="80"/>
        <w:rPr>
          <w:sz w:val="20"/>
        </w:rPr>
      </w:pPr>
      <w:r>
        <w:rPr>
          <w:sz w:val="20"/>
        </w:rPr>
        <w:t>All races will start at the above times.</w:t>
      </w:r>
    </w:p>
    <w:p w14:paraId="6EFF9671" w14:textId="12FFDF65" w:rsidR="005B7EE5" w:rsidRPr="00583829" w:rsidRDefault="005B7EE5" w:rsidP="00CE0E9D">
      <w:pPr>
        <w:spacing w:after="80"/>
        <w:rPr>
          <w:sz w:val="20"/>
        </w:rPr>
      </w:pPr>
      <w:r>
        <w:rPr>
          <w:sz w:val="20"/>
        </w:rPr>
        <w:t>The start</w:t>
      </w:r>
      <w:r w:rsidR="008C7B91">
        <w:rPr>
          <w:sz w:val="20"/>
        </w:rPr>
        <w:t xml:space="preserve"> area </w:t>
      </w:r>
      <w:r w:rsidR="00146DEA">
        <w:rPr>
          <w:sz w:val="20"/>
        </w:rPr>
        <w:t>and finish area will be on the road, in the field</w:t>
      </w:r>
    </w:p>
    <w:p w14:paraId="3B653B8E" w14:textId="77777777" w:rsidR="00583829" w:rsidRPr="00583829" w:rsidRDefault="00583829" w:rsidP="00CE0E9D">
      <w:pPr>
        <w:spacing w:after="80"/>
        <w:rPr>
          <w:b/>
          <w:bCs/>
          <w:sz w:val="20"/>
        </w:rPr>
      </w:pPr>
    </w:p>
    <w:p w14:paraId="2D3B5C9B" w14:textId="47553CDA" w:rsidR="00CE0E9D" w:rsidRDefault="00CE0E9D" w:rsidP="00CE0E9D">
      <w:pPr>
        <w:spacing w:after="80"/>
        <w:rPr>
          <w:b/>
          <w:sz w:val="20"/>
          <w:u w:val="single"/>
        </w:rPr>
      </w:pPr>
      <w:r w:rsidRPr="00583829">
        <w:rPr>
          <w:b/>
          <w:sz w:val="20"/>
        </w:rPr>
        <w:t>THE COURSES</w:t>
      </w:r>
    </w:p>
    <w:p w14:paraId="34E1A5A0" w14:textId="77777777" w:rsidR="00146DEA" w:rsidRDefault="008C7B91" w:rsidP="00CE0E9D">
      <w:pPr>
        <w:spacing w:after="80"/>
        <w:rPr>
          <w:bCs/>
          <w:sz w:val="20"/>
        </w:rPr>
      </w:pPr>
      <w:r>
        <w:rPr>
          <w:bCs/>
          <w:sz w:val="20"/>
        </w:rPr>
        <w:t>Are available on the Grim Website, attached to the event.</w:t>
      </w:r>
    </w:p>
    <w:p w14:paraId="316BC692" w14:textId="24535B40" w:rsidR="008C7B91" w:rsidRDefault="00146DEA" w:rsidP="00CE0E9D">
      <w:pPr>
        <w:spacing w:after="80"/>
        <w:rPr>
          <w:bCs/>
          <w:sz w:val="20"/>
        </w:rPr>
      </w:pPr>
      <w:r>
        <w:rPr>
          <w:bCs/>
          <w:sz w:val="20"/>
        </w:rPr>
        <w:t>6.7 Miler is 1 x loop</w:t>
      </w:r>
      <w:r w:rsidR="008C7B91">
        <w:rPr>
          <w:bCs/>
          <w:sz w:val="20"/>
        </w:rPr>
        <w:t>.</w:t>
      </w:r>
    </w:p>
    <w:p w14:paraId="2CE078E6" w14:textId="07210878" w:rsidR="00146DEA" w:rsidRDefault="00146DEA" w:rsidP="00CE0E9D">
      <w:pPr>
        <w:spacing w:after="80"/>
        <w:rPr>
          <w:bCs/>
          <w:sz w:val="20"/>
        </w:rPr>
      </w:pPr>
      <w:r>
        <w:rPr>
          <w:bCs/>
          <w:sz w:val="20"/>
        </w:rPr>
        <w:t>Half Marathon 1 x 1 loop and an out and back section</w:t>
      </w:r>
    </w:p>
    <w:p w14:paraId="578B29AF" w14:textId="5384F32A" w:rsidR="008C7B91" w:rsidRDefault="008C7B91" w:rsidP="00CE0E9D">
      <w:pPr>
        <w:spacing w:after="80"/>
        <w:rPr>
          <w:bCs/>
          <w:sz w:val="20"/>
        </w:rPr>
      </w:pPr>
      <w:r>
        <w:rPr>
          <w:bCs/>
          <w:sz w:val="20"/>
        </w:rPr>
        <w:t xml:space="preserve">The course is </w:t>
      </w:r>
      <w:r w:rsidR="00146DEA">
        <w:rPr>
          <w:bCs/>
          <w:sz w:val="20"/>
        </w:rPr>
        <w:t>gently undulating, in Grim terms, a breeze.</w:t>
      </w:r>
    </w:p>
    <w:p w14:paraId="47B35395" w14:textId="0C772653" w:rsidR="008C7B91" w:rsidRDefault="00146DEA" w:rsidP="00CE0E9D">
      <w:pPr>
        <w:spacing w:after="80"/>
        <w:rPr>
          <w:bCs/>
          <w:sz w:val="20"/>
        </w:rPr>
      </w:pPr>
      <w:r>
        <w:rPr>
          <w:bCs/>
          <w:sz w:val="20"/>
        </w:rPr>
        <w:t>The roads have open access but they are very small, very quiet roads</w:t>
      </w:r>
      <w:r w:rsidR="008C7B91">
        <w:rPr>
          <w:bCs/>
          <w:sz w:val="20"/>
        </w:rPr>
        <w:t>.</w:t>
      </w:r>
      <w:r>
        <w:rPr>
          <w:bCs/>
          <w:sz w:val="20"/>
        </w:rPr>
        <w:t xml:space="preserve">  We have a lead vehicle taking the runners out for the first 3 miles and</w:t>
      </w:r>
      <w:r w:rsidR="0022661F">
        <w:rPr>
          <w:bCs/>
          <w:sz w:val="20"/>
        </w:rPr>
        <w:t xml:space="preserve"> then</w:t>
      </w:r>
      <w:r>
        <w:rPr>
          <w:bCs/>
          <w:sz w:val="20"/>
        </w:rPr>
        <w:t xml:space="preserve"> we ask that runners stay in single file on the left hand side of the road.</w:t>
      </w:r>
    </w:p>
    <w:p w14:paraId="3409CD8F" w14:textId="35984493" w:rsidR="008C7B91" w:rsidRDefault="00146DEA" w:rsidP="00CE0E9D">
      <w:pPr>
        <w:spacing w:after="80"/>
        <w:rPr>
          <w:bCs/>
          <w:sz w:val="20"/>
        </w:rPr>
      </w:pPr>
      <w:r>
        <w:rPr>
          <w:bCs/>
          <w:sz w:val="20"/>
        </w:rPr>
        <w:t>We will have plenty of marshals and traffic management operatives on the route.</w:t>
      </w:r>
    </w:p>
    <w:p w14:paraId="2D8B7B8B" w14:textId="77777777" w:rsidR="00146DEA" w:rsidRDefault="00146DEA" w:rsidP="00CE0E9D">
      <w:pPr>
        <w:spacing w:after="80"/>
        <w:rPr>
          <w:bCs/>
          <w:sz w:val="20"/>
        </w:rPr>
      </w:pPr>
    </w:p>
    <w:p w14:paraId="312E4AF2" w14:textId="77777777" w:rsidR="0022661F" w:rsidRDefault="0022661F" w:rsidP="00CE0E9D">
      <w:pPr>
        <w:spacing w:after="80"/>
        <w:rPr>
          <w:b/>
          <w:sz w:val="20"/>
        </w:rPr>
      </w:pPr>
    </w:p>
    <w:p w14:paraId="43E7FC34" w14:textId="77777777" w:rsidR="0022661F" w:rsidRDefault="0022661F" w:rsidP="00CE0E9D">
      <w:pPr>
        <w:spacing w:after="80"/>
        <w:rPr>
          <w:b/>
          <w:sz w:val="20"/>
        </w:rPr>
      </w:pPr>
    </w:p>
    <w:p w14:paraId="1AD29763" w14:textId="77777777" w:rsidR="0022661F" w:rsidRDefault="0022661F" w:rsidP="00CE0E9D">
      <w:pPr>
        <w:spacing w:after="80"/>
        <w:rPr>
          <w:b/>
          <w:sz w:val="20"/>
        </w:rPr>
      </w:pPr>
    </w:p>
    <w:p w14:paraId="3CD20E84" w14:textId="77777777" w:rsidR="0022661F" w:rsidRDefault="0022661F" w:rsidP="00CE0E9D">
      <w:pPr>
        <w:spacing w:after="80"/>
        <w:rPr>
          <w:b/>
          <w:sz w:val="20"/>
        </w:rPr>
      </w:pPr>
    </w:p>
    <w:p w14:paraId="1437838B" w14:textId="77777777" w:rsidR="0022661F" w:rsidRDefault="0022661F" w:rsidP="00CE0E9D">
      <w:pPr>
        <w:spacing w:after="80"/>
        <w:rPr>
          <w:b/>
          <w:sz w:val="20"/>
        </w:rPr>
      </w:pPr>
    </w:p>
    <w:p w14:paraId="0A047921" w14:textId="77777777" w:rsidR="0022661F" w:rsidRDefault="0022661F" w:rsidP="00CE0E9D">
      <w:pPr>
        <w:spacing w:after="80"/>
        <w:rPr>
          <w:b/>
          <w:sz w:val="20"/>
        </w:rPr>
      </w:pPr>
    </w:p>
    <w:p w14:paraId="03E5B5FD" w14:textId="77777777" w:rsidR="0022661F" w:rsidRDefault="0022661F" w:rsidP="00CE0E9D">
      <w:pPr>
        <w:spacing w:after="80"/>
        <w:rPr>
          <w:b/>
          <w:sz w:val="20"/>
        </w:rPr>
      </w:pPr>
    </w:p>
    <w:p w14:paraId="30B1CEAC" w14:textId="77777777" w:rsidR="0022661F" w:rsidRDefault="0022661F" w:rsidP="00CE0E9D">
      <w:pPr>
        <w:spacing w:after="80"/>
        <w:rPr>
          <w:b/>
          <w:sz w:val="20"/>
        </w:rPr>
      </w:pPr>
    </w:p>
    <w:p w14:paraId="65B1E9E9" w14:textId="77777777" w:rsidR="0022661F" w:rsidRDefault="0022661F" w:rsidP="00CE0E9D">
      <w:pPr>
        <w:spacing w:after="80"/>
        <w:rPr>
          <w:b/>
          <w:sz w:val="20"/>
        </w:rPr>
      </w:pPr>
    </w:p>
    <w:p w14:paraId="1D62F368" w14:textId="77777777" w:rsidR="0022661F" w:rsidRDefault="0022661F" w:rsidP="00CE0E9D">
      <w:pPr>
        <w:spacing w:after="80"/>
        <w:rPr>
          <w:b/>
          <w:sz w:val="20"/>
        </w:rPr>
      </w:pPr>
    </w:p>
    <w:p w14:paraId="18DFD0E3" w14:textId="77777777" w:rsidR="0022661F" w:rsidRDefault="0022661F" w:rsidP="00CE0E9D">
      <w:pPr>
        <w:spacing w:after="80"/>
        <w:rPr>
          <w:b/>
          <w:sz w:val="20"/>
        </w:rPr>
      </w:pPr>
    </w:p>
    <w:p w14:paraId="5F8F2F5C" w14:textId="77777777" w:rsidR="0022661F" w:rsidRDefault="0022661F" w:rsidP="00CE0E9D">
      <w:pPr>
        <w:spacing w:after="80"/>
        <w:rPr>
          <w:b/>
          <w:sz w:val="20"/>
        </w:rPr>
      </w:pPr>
    </w:p>
    <w:p w14:paraId="18EC5103" w14:textId="5D5D4E3C" w:rsidR="00CE0E9D" w:rsidRPr="00583829" w:rsidRDefault="00CE0E9D" w:rsidP="00CE0E9D">
      <w:pPr>
        <w:spacing w:after="80"/>
        <w:rPr>
          <w:b/>
          <w:sz w:val="20"/>
        </w:rPr>
      </w:pPr>
      <w:r w:rsidRPr="00583829">
        <w:rPr>
          <w:b/>
          <w:sz w:val="20"/>
        </w:rPr>
        <w:t>RACE SHOES</w:t>
      </w:r>
    </w:p>
    <w:p w14:paraId="012B6C47" w14:textId="21F9BCC9" w:rsidR="009E31C3" w:rsidRDefault="008C7B91" w:rsidP="00CE0E9D">
      <w:pPr>
        <w:spacing w:after="80"/>
        <w:rPr>
          <w:b/>
          <w:sz w:val="20"/>
          <w:u w:val="single"/>
        </w:rPr>
      </w:pPr>
      <w:r>
        <w:rPr>
          <w:sz w:val="20"/>
        </w:rPr>
        <w:t>Road shoes.</w:t>
      </w:r>
    </w:p>
    <w:p w14:paraId="75B7621A" w14:textId="77777777" w:rsidR="009E31C3" w:rsidRDefault="009E31C3" w:rsidP="00CE0E9D">
      <w:pPr>
        <w:spacing w:after="80"/>
        <w:rPr>
          <w:b/>
          <w:sz w:val="20"/>
          <w:u w:val="single"/>
        </w:rPr>
      </w:pPr>
    </w:p>
    <w:p w14:paraId="367B4F06" w14:textId="68AF735B" w:rsidR="00CE0E9D" w:rsidRPr="0081063B" w:rsidRDefault="00CE0E9D" w:rsidP="00CE0E9D">
      <w:pPr>
        <w:spacing w:after="80"/>
        <w:rPr>
          <w:b/>
          <w:sz w:val="20"/>
        </w:rPr>
      </w:pPr>
      <w:r w:rsidRPr="0081063B">
        <w:rPr>
          <w:b/>
          <w:sz w:val="20"/>
        </w:rPr>
        <w:t>DURING THE RACE</w:t>
      </w:r>
    </w:p>
    <w:p w14:paraId="33935AE5" w14:textId="04CC211F" w:rsidR="00CE0E9D"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261F66C9" w14:textId="572A63A0" w:rsidR="008C7B91" w:rsidRDefault="008C7B91" w:rsidP="00CE0E9D">
      <w:pPr>
        <w:spacing w:after="80"/>
        <w:rPr>
          <w:sz w:val="20"/>
        </w:rPr>
      </w:pPr>
      <w:r>
        <w:rPr>
          <w:sz w:val="20"/>
        </w:rPr>
        <w:t>There is a strict 3 hour cut off for this event</w:t>
      </w:r>
      <w:r w:rsidR="00146DEA">
        <w:rPr>
          <w:sz w:val="20"/>
        </w:rPr>
        <w:t>.  All support will be withdrawn after 3 hours.</w:t>
      </w:r>
    </w:p>
    <w:p w14:paraId="103CD096" w14:textId="77777777" w:rsidR="00146DEA" w:rsidRDefault="00146DEA" w:rsidP="00CE0E9D">
      <w:pPr>
        <w:spacing w:after="80"/>
        <w:rPr>
          <w:sz w:val="20"/>
        </w:rPr>
      </w:pPr>
    </w:p>
    <w:p w14:paraId="4A6A1EE1" w14:textId="1EC8473D" w:rsidR="008C7B91" w:rsidRPr="008C7B91" w:rsidRDefault="008C7B91" w:rsidP="00CE0E9D">
      <w:pPr>
        <w:spacing w:after="80"/>
        <w:rPr>
          <w:b/>
          <w:bCs/>
          <w:sz w:val="20"/>
        </w:rPr>
      </w:pPr>
      <w:r w:rsidRPr="008C7B91">
        <w:rPr>
          <w:b/>
          <w:bCs/>
          <w:sz w:val="20"/>
        </w:rPr>
        <w:t>HEADPHONES</w:t>
      </w:r>
    </w:p>
    <w:p w14:paraId="702F81DE" w14:textId="11109F7D" w:rsidR="00CE0E9D" w:rsidRPr="00A63F2E" w:rsidRDefault="00CE0E9D" w:rsidP="008C7B91">
      <w:pPr>
        <w:spacing w:after="80"/>
        <w:rPr>
          <w:sz w:val="20"/>
        </w:rPr>
      </w:pPr>
      <w:r w:rsidRPr="00A63F2E">
        <w:rPr>
          <w:sz w:val="20"/>
        </w:rPr>
        <w:t xml:space="preserve">We do not want to spoil the enjoyment of the event for the </w:t>
      </w:r>
      <w:r w:rsidR="00C65D5E" w:rsidRPr="00A63F2E">
        <w:rPr>
          <w:sz w:val="20"/>
        </w:rPr>
        <w:t>competitors</w:t>
      </w:r>
      <w:r w:rsidR="008C7B91">
        <w:rPr>
          <w:sz w:val="20"/>
        </w:rPr>
        <w:t xml:space="preserve"> but in guidance with UK Athletic rules the wearing of headphones is prohibited and can lead to disqualification.</w:t>
      </w:r>
    </w:p>
    <w:p w14:paraId="6FC4B344" w14:textId="4136762D" w:rsidR="00760AAC" w:rsidRDefault="008C7B91" w:rsidP="00CE0E9D">
      <w:pPr>
        <w:spacing w:after="80"/>
        <w:rPr>
          <w:bCs/>
          <w:sz w:val="20"/>
        </w:rPr>
      </w:pPr>
      <w:r w:rsidRPr="008C7B91">
        <w:rPr>
          <w:bCs/>
          <w:sz w:val="20"/>
        </w:rPr>
        <w:t>Bone condensing equipment is allowed</w:t>
      </w:r>
      <w:r>
        <w:rPr>
          <w:bCs/>
          <w:sz w:val="20"/>
        </w:rPr>
        <w:t>.</w:t>
      </w:r>
    </w:p>
    <w:p w14:paraId="616081A6" w14:textId="77777777" w:rsidR="008C7B91" w:rsidRPr="008C7B91" w:rsidRDefault="008C7B91" w:rsidP="00CE0E9D">
      <w:pPr>
        <w:spacing w:after="80"/>
        <w:rPr>
          <w:bCs/>
          <w:sz w:val="20"/>
        </w:rPr>
      </w:pPr>
    </w:p>
    <w:p w14:paraId="63AF6A5A" w14:textId="27A493BE" w:rsidR="00CE0E9D" w:rsidRPr="0081063B" w:rsidRDefault="00CE0E9D" w:rsidP="00CE0E9D">
      <w:pPr>
        <w:spacing w:after="80"/>
        <w:rPr>
          <w:b/>
          <w:color w:val="FF0000"/>
          <w:sz w:val="20"/>
          <w:u w:val="single"/>
        </w:rPr>
      </w:pPr>
      <w:r w:rsidRPr="0081063B">
        <w:rPr>
          <w:b/>
          <w:color w:val="FF0000"/>
          <w:sz w:val="20"/>
          <w:u w:val="single"/>
        </w:rPr>
        <w:t>WATER</w:t>
      </w:r>
    </w:p>
    <w:p w14:paraId="5B8FFAA0" w14:textId="35E13C57" w:rsidR="00CE0E9D" w:rsidRPr="0081063B" w:rsidRDefault="00CE0E9D" w:rsidP="00CE0E9D">
      <w:pPr>
        <w:spacing w:after="80"/>
        <w:rPr>
          <w:color w:val="FF0000"/>
          <w:sz w:val="20"/>
        </w:rPr>
      </w:pPr>
      <w:r w:rsidRPr="0081063B">
        <w:rPr>
          <w:b/>
          <w:color w:val="FF0000"/>
          <w:sz w:val="20"/>
        </w:rPr>
        <w:t xml:space="preserve">We </w:t>
      </w:r>
      <w:r w:rsidR="008C7B91">
        <w:rPr>
          <w:b/>
          <w:color w:val="FF0000"/>
          <w:sz w:val="20"/>
        </w:rPr>
        <w:t>went</w:t>
      </w:r>
      <w:r w:rsidRPr="0081063B">
        <w:rPr>
          <w:b/>
          <w:color w:val="FF0000"/>
          <w:sz w:val="20"/>
        </w:rPr>
        <w:t xml:space="preserve">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w:t>
      </w:r>
      <w:r w:rsidR="0022661F">
        <w:rPr>
          <w:color w:val="FF0000"/>
          <w:sz w:val="20"/>
        </w:rPr>
        <w:t>P</w:t>
      </w:r>
      <w:r w:rsidRPr="0081063B">
        <w:rPr>
          <w:color w:val="FF0000"/>
          <w:sz w:val="20"/>
        </w:rPr>
        <w:t xml:space="preserve">lease help us by bringing your own re-usable cups and/or drink bottles. </w:t>
      </w:r>
      <w:r w:rsidR="00760AAC">
        <w:rPr>
          <w:color w:val="FF0000"/>
          <w:sz w:val="20"/>
        </w:rPr>
        <w:t xml:space="preserve"> </w:t>
      </w:r>
    </w:p>
    <w:p w14:paraId="3D8EB699" w14:textId="56D50A03"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w:t>
      </w:r>
      <w:r w:rsidR="008C7B91">
        <w:rPr>
          <w:sz w:val="20"/>
        </w:rPr>
        <w:t>3</w:t>
      </w:r>
      <w:r w:rsidRPr="00A63F2E">
        <w:rPr>
          <w:sz w:val="20"/>
        </w:rPr>
        <w:t xml:space="preserve">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7584D086" w:rsidR="00CE0E9D" w:rsidRDefault="00CE0E9D" w:rsidP="00CE0E9D">
      <w:pPr>
        <w:spacing w:after="80"/>
        <w:rPr>
          <w:sz w:val="20"/>
        </w:rPr>
      </w:pPr>
      <w:r w:rsidRPr="00582CB2">
        <w:rPr>
          <w:b/>
          <w:sz w:val="20"/>
        </w:rPr>
        <w:t>Please don’t litter</w:t>
      </w:r>
      <w:r>
        <w:rPr>
          <w:sz w:val="20"/>
        </w:rPr>
        <w:t xml:space="preserve">, we run in beautiful locations and it’s always a shame that we </w:t>
      </w:r>
      <w:r w:rsidR="00C65D5E">
        <w:rPr>
          <w:sz w:val="20"/>
        </w:rPr>
        <w:t>must</w:t>
      </w:r>
      <w:r>
        <w:rPr>
          <w:sz w:val="20"/>
        </w:rPr>
        <w:t xml:space="preserve"> 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4229DE97" w:rsidR="00CE0E9D" w:rsidRPr="00A63F2E" w:rsidRDefault="00CE0E9D" w:rsidP="00CE0E9D">
      <w:pPr>
        <w:spacing w:after="80"/>
        <w:rPr>
          <w:b/>
          <w:sz w:val="20"/>
          <w:u w:val="single"/>
        </w:rPr>
      </w:pPr>
      <w:r w:rsidRPr="00A63F2E">
        <w:rPr>
          <w:b/>
          <w:sz w:val="20"/>
          <w:u w:val="single"/>
        </w:rPr>
        <w:t>WEATHER AND CLOTHING</w:t>
      </w:r>
    </w:p>
    <w:p w14:paraId="3661FE70" w14:textId="6FD138DF" w:rsidR="00CE0E9D" w:rsidRDefault="00CE0E9D" w:rsidP="00CE0E9D">
      <w:pPr>
        <w:spacing w:after="80"/>
        <w:rPr>
          <w:sz w:val="20"/>
        </w:rPr>
      </w:pPr>
      <w:r w:rsidRPr="00A63F2E">
        <w:rPr>
          <w:sz w:val="20"/>
        </w:rPr>
        <w:t xml:space="preserve">Please keep an eye on the forecast and dress appropriately. </w:t>
      </w:r>
      <w:r>
        <w:rPr>
          <w:sz w:val="20"/>
        </w:rPr>
        <w:t xml:space="preserve">We love you and only want the best for you, so, if it’s minus three, snowing and you are dressed in vest and shorts we probably won’t be letting you start. </w:t>
      </w:r>
      <w:r w:rsidR="00C65D5E">
        <w:rPr>
          <w:sz w:val="20"/>
        </w:rPr>
        <w:t>Similarly,</w:t>
      </w:r>
      <w:r>
        <w:rPr>
          <w:sz w:val="20"/>
        </w:rPr>
        <w:t xml:space="preserve"> sun cream is always wise in sunny weather.</w:t>
      </w:r>
    </w:p>
    <w:p w14:paraId="54305208"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686AF244" w14:textId="68BDCB62"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2B165179" w14:textId="7DA2B20E" w:rsidR="00A022BD" w:rsidRPr="008C7B91" w:rsidRDefault="00A97B22" w:rsidP="008C7B9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w:t>
      </w:r>
      <w:r w:rsidR="008C7B91">
        <w:rPr>
          <w:rFonts w:asciiTheme="minorHAnsi" w:hAnsiTheme="minorHAnsi" w:cstheme="minorBidi"/>
          <w:sz w:val="20"/>
          <w:szCs w:val="22"/>
          <w:lang w:eastAsia="en-US"/>
        </w:rPr>
        <w:t xml:space="preserve"> the day</w:t>
      </w:r>
      <w:r w:rsidR="008C7B91">
        <w:rPr>
          <w:b/>
          <w:smallCaps/>
          <w:color w:val="00B050"/>
          <w:sz w:val="20"/>
          <w:u w:val="single"/>
        </w:rPr>
        <w:t>.</w:t>
      </w:r>
    </w:p>
    <w:sectPr w:rsidR="00A022BD" w:rsidRPr="008C7B9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D141" w14:textId="77777777" w:rsidR="00AC209B" w:rsidRDefault="00AC209B" w:rsidP="00181A72">
      <w:pPr>
        <w:spacing w:after="0" w:line="240" w:lineRule="auto"/>
      </w:pPr>
      <w:r>
        <w:separator/>
      </w:r>
    </w:p>
  </w:endnote>
  <w:endnote w:type="continuationSeparator" w:id="0">
    <w:p w14:paraId="52B2131F" w14:textId="77777777" w:rsidR="00AC209B" w:rsidRDefault="00AC209B"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3A413" w14:textId="77777777" w:rsidR="00AC209B" w:rsidRDefault="00AC209B" w:rsidP="00181A72">
      <w:pPr>
        <w:spacing w:after="0" w:line="240" w:lineRule="auto"/>
      </w:pPr>
      <w:r>
        <w:separator/>
      </w:r>
    </w:p>
  </w:footnote>
  <w:footnote w:type="continuationSeparator" w:id="0">
    <w:p w14:paraId="053FB36A" w14:textId="77777777" w:rsidR="00AC209B" w:rsidRDefault="00AC209B"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AC209B">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18FFDFB6" w:rsidR="00181A72" w:rsidRDefault="00AC209B"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D4493A">
      <w:rPr>
        <w:b/>
        <w:sz w:val="20"/>
        <w:u w:val="single"/>
      </w:rPr>
      <w:t>Arncliffe</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AC209B">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71EB5"/>
    <w:rsid w:val="000738FF"/>
    <w:rsid w:val="000879B7"/>
    <w:rsid w:val="000C25FA"/>
    <w:rsid w:val="00134C3C"/>
    <w:rsid w:val="00146DEA"/>
    <w:rsid w:val="00161BE1"/>
    <w:rsid w:val="00171CC4"/>
    <w:rsid w:val="00181A72"/>
    <w:rsid w:val="001A4CB0"/>
    <w:rsid w:val="001B4A81"/>
    <w:rsid w:val="001C2439"/>
    <w:rsid w:val="001F31AC"/>
    <w:rsid w:val="00224022"/>
    <w:rsid w:val="0022661F"/>
    <w:rsid w:val="00253013"/>
    <w:rsid w:val="00297DE7"/>
    <w:rsid w:val="002F1555"/>
    <w:rsid w:val="002F49E6"/>
    <w:rsid w:val="00323010"/>
    <w:rsid w:val="003279ED"/>
    <w:rsid w:val="003536EB"/>
    <w:rsid w:val="00391E02"/>
    <w:rsid w:val="00483567"/>
    <w:rsid w:val="004941FE"/>
    <w:rsid w:val="004B6FDF"/>
    <w:rsid w:val="004D00AF"/>
    <w:rsid w:val="00500169"/>
    <w:rsid w:val="00510EFE"/>
    <w:rsid w:val="00527987"/>
    <w:rsid w:val="00582CB2"/>
    <w:rsid w:val="00583829"/>
    <w:rsid w:val="00583AF3"/>
    <w:rsid w:val="005B7EE5"/>
    <w:rsid w:val="005E5ACD"/>
    <w:rsid w:val="005E5C75"/>
    <w:rsid w:val="00612DA4"/>
    <w:rsid w:val="006135A2"/>
    <w:rsid w:val="006167D1"/>
    <w:rsid w:val="00643546"/>
    <w:rsid w:val="00664A47"/>
    <w:rsid w:val="00673844"/>
    <w:rsid w:val="006F54AE"/>
    <w:rsid w:val="00701110"/>
    <w:rsid w:val="0070191F"/>
    <w:rsid w:val="0074144C"/>
    <w:rsid w:val="00760AAC"/>
    <w:rsid w:val="00773749"/>
    <w:rsid w:val="00777B20"/>
    <w:rsid w:val="0078152A"/>
    <w:rsid w:val="007D3C3D"/>
    <w:rsid w:val="007D3D5A"/>
    <w:rsid w:val="007E24AD"/>
    <w:rsid w:val="0081063B"/>
    <w:rsid w:val="0081517C"/>
    <w:rsid w:val="00847792"/>
    <w:rsid w:val="008534B2"/>
    <w:rsid w:val="00866275"/>
    <w:rsid w:val="00866A24"/>
    <w:rsid w:val="008C7B91"/>
    <w:rsid w:val="008F7B00"/>
    <w:rsid w:val="00935FF9"/>
    <w:rsid w:val="00953256"/>
    <w:rsid w:val="009557D2"/>
    <w:rsid w:val="00964379"/>
    <w:rsid w:val="00973C9A"/>
    <w:rsid w:val="009C138B"/>
    <w:rsid w:val="009E31C3"/>
    <w:rsid w:val="009F20C9"/>
    <w:rsid w:val="00A01FA4"/>
    <w:rsid w:val="00A022BD"/>
    <w:rsid w:val="00A534AF"/>
    <w:rsid w:val="00A63F2E"/>
    <w:rsid w:val="00A93005"/>
    <w:rsid w:val="00A97B22"/>
    <w:rsid w:val="00AC209B"/>
    <w:rsid w:val="00B07B5C"/>
    <w:rsid w:val="00B461EB"/>
    <w:rsid w:val="00B83FE4"/>
    <w:rsid w:val="00B867EE"/>
    <w:rsid w:val="00B93772"/>
    <w:rsid w:val="00BA73B3"/>
    <w:rsid w:val="00BB166E"/>
    <w:rsid w:val="00BB4D53"/>
    <w:rsid w:val="00BC218E"/>
    <w:rsid w:val="00BF5440"/>
    <w:rsid w:val="00C053A8"/>
    <w:rsid w:val="00C35E7B"/>
    <w:rsid w:val="00C551B6"/>
    <w:rsid w:val="00C65D5E"/>
    <w:rsid w:val="00CA63C2"/>
    <w:rsid w:val="00CE0E9D"/>
    <w:rsid w:val="00CE7782"/>
    <w:rsid w:val="00D00516"/>
    <w:rsid w:val="00D05F74"/>
    <w:rsid w:val="00D07D3F"/>
    <w:rsid w:val="00D4493A"/>
    <w:rsid w:val="00D53EA9"/>
    <w:rsid w:val="00D946DC"/>
    <w:rsid w:val="00DB363E"/>
    <w:rsid w:val="00E00BCC"/>
    <w:rsid w:val="00E1555A"/>
    <w:rsid w:val="00E30B96"/>
    <w:rsid w:val="00EC2FEC"/>
    <w:rsid w:val="00ED0977"/>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styleId="UnresolvedMention">
    <w:name w:val="Unresolved Mention"/>
    <w:basedOn w:val="DefaultParagraphFont"/>
    <w:uiPriority w:val="99"/>
    <w:semiHidden/>
    <w:unhideWhenUsed/>
    <w:rsid w:val="0081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1668897591">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7175-E8DF-42AE-8E27-04D1B75F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3</cp:revision>
  <cp:lastPrinted>2019-03-12T17:29:00Z</cp:lastPrinted>
  <dcterms:created xsi:type="dcterms:W3CDTF">2020-02-25T15:24:00Z</dcterms:created>
  <dcterms:modified xsi:type="dcterms:W3CDTF">2020-03-01T18:38:00Z</dcterms:modified>
</cp:coreProperties>
</file>